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409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03 апреля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Голованюк Р.В., </w:t>
      </w:r>
      <w:r>
        <w:rPr>
          <w:rFonts w:ascii="Times New Roman" w:eastAsia="Times New Roman" w:hAnsi="Times New Roman" w:cs="Times New Roman"/>
          <w:sz w:val="25"/>
          <w:szCs w:val="25"/>
        </w:rPr>
        <w:t>и.о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Такиева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Айрата </w:t>
      </w:r>
      <w:r>
        <w:rPr>
          <w:rFonts w:ascii="Times New Roman" w:eastAsia="Times New Roman" w:hAnsi="Times New Roman" w:cs="Times New Roman"/>
          <w:sz w:val="25"/>
          <w:szCs w:val="25"/>
        </w:rPr>
        <w:t>Фидаристовича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инвалида </w:t>
      </w:r>
      <w:r>
        <w:rPr>
          <w:rStyle w:val="cat-UserDefinedgrp-31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и проживающего по адресу: </w:t>
      </w:r>
      <w:r>
        <w:rPr>
          <w:rStyle w:val="cat-UserDefinedgrp-32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23.03.2024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Style w:val="cat-UserDefinedgrp-32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 Кодекса 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22.03.2024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3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11.01.2024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5"/>
          <w:szCs w:val="25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22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11.01.2024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>. признал событие и вину 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>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4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02.04.2024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>подписью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ст. УУП ОУУП и ПДН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ОМВД России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02.04.2024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02.04.2024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Style w:val="cat-UserDefinedgrp-33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11.01.2024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22.01.2024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02.04.2024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</w:t>
      </w:r>
      <w:r>
        <w:rPr>
          <w:rFonts w:ascii="Times New Roman" w:eastAsia="Times New Roman" w:hAnsi="Times New Roman" w:cs="Times New Roman"/>
          <w:sz w:val="25"/>
          <w:szCs w:val="25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22.03.2024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Совершенное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квалифицирует по ч. 1 ст. 20.25 Кодекса Российской Федерации об административных правонарушениях, как неуплата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 отягчающи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учетом установленных по делу обстоятельств, признания вины, мировой судья считает возможным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Такиев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А.Ф</w:t>
      </w:r>
      <w:r>
        <w:rPr>
          <w:rFonts w:ascii="Times New Roman" w:eastAsia="Times New Roman" w:hAnsi="Times New Roman" w:cs="Times New Roman"/>
          <w:sz w:val="25"/>
          <w:szCs w:val="25"/>
        </w:rPr>
        <w:t>. наказание в виде штрафа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Айрата </w:t>
      </w:r>
      <w:r>
        <w:rPr>
          <w:rFonts w:ascii="Times New Roman" w:eastAsia="Times New Roman" w:hAnsi="Times New Roman" w:cs="Times New Roman"/>
          <w:sz w:val="25"/>
          <w:szCs w:val="25"/>
        </w:rPr>
        <w:t>Фидаристовича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5"/>
          <w:szCs w:val="25"/>
        </w:rPr>
        <w:t>Кор.сч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0412365400395004092420125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</w:p>
    <w:p>
      <w:pPr>
        <w:widowControl w:val="0"/>
        <w:spacing w:before="0" w:after="0"/>
        <w:ind w:left="141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Голованюк</w:t>
      </w: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4rplc-29">
    <w:name w:val="cat-UserDefined grp-34 rplc-29"/>
    <w:basedOn w:val="DefaultParagraphFont"/>
  </w:style>
  <w:style w:type="character" w:customStyle="1" w:styleId="cat-UserDefinedgrp-33rplc-37">
    <w:name w:val="cat-UserDefined grp-33 rplc-37"/>
    <w:basedOn w:val="DefaultParagraphFont"/>
  </w:style>
  <w:style w:type="character" w:customStyle="1" w:styleId="cat-UserDefinedgrp-35rplc-56">
    <w:name w:val="cat-UserDefined grp-35 rplc-56"/>
    <w:basedOn w:val="DefaultParagraphFont"/>
  </w:style>
  <w:style w:type="character" w:customStyle="1" w:styleId="cat-UserDefinedgrp-36rplc-59">
    <w:name w:val="cat-UserDefined grp-36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